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1"/>
        <w:gridCol w:w="6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Dawid odezwał się i powiedział: Przywołajcie mi Batszebę! Weszła zatem przed oblicze króla i stanęła przed obliczem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2024-05-09T15:14:02Z</dcterms:modified>
</cp:coreProperties>
</file>