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9"/>
        <w:gridCol w:w="6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JAHWE był z moim panem, królem, tak niech będzie z Salomonem, i niech wywyższy jego tron ponad tron mojego pana, króla Dawida.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2024-05-17T03:43:54Z</dcterms:modified>
</cp:coreProperties>
</file>