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obudował ściany domu od (środka) domu deskami* cedrowymi, od podłogi domu do ścian** sufitu, pokrył drewnem od (środka) domu, a podłogę domu pokrył deskami cyprysowymi.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deskami, ּ</w:t>
      </w:r>
      <w:r>
        <w:rPr>
          <w:rtl/>
        </w:rPr>
        <w:t>בְצַלְעֹות</w:t>
      </w:r>
      <w:r>
        <w:rPr>
          <w:rtl w:val="0"/>
        </w:rPr>
        <w:t xml:space="preserve"> , wcześniej to słowo odnosiło się do komór bocznych.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ścian, </w:t>
      </w:r>
      <w:r>
        <w:rPr>
          <w:rtl/>
        </w:rPr>
        <w:t>קִירֹות</w:t>
      </w:r>
      <w:r>
        <w:rPr>
          <w:rtl w:val="0"/>
        </w:rPr>
        <w:t xml:space="preserve"> , raczej: belek, </w:t>
      </w:r>
      <w:r>
        <w:rPr>
          <w:rtl/>
        </w:rPr>
        <w:t>קֹורֹות</w:t>
      </w:r>
      <w:r>
        <w:rPr>
          <w:rtl w:val="0"/>
        </w:rPr>
        <w:t xml:space="preserve"> ; wg G: belek i do ścian, τῶν δοκῶν καὶ ἕως τῶν τοίχων.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2024-05-20T18:53:35Z</dcterms:modified>
</cp:coreProperties>
</file>