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1"/>
        <w:gridCol w:w="207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JAHWE posadowiono w czwartym roku, w miesiącu* Ziw,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Fundamenty pod świątynię JAHWE założono w czwartym roku, w 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roku, w miesiącu Ziw, położono fundamenty domu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czwartego, miesiąca Kwietnia, założony jest dom Pański;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czwartego jest założon dom PANSKI miesiąca Zyja;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 domu Pańskiego został założony w miesiącu Ziw roku czwartego.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 pod świątynię Pańską położono w czwartym roku, w miesiącu Ziw.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roku, w miesiącu Ziw, został położony fundament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roku, w miesiącu Ziw położono fundamenty domu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roku, w miesiącu Ziw, rozpoczął budować Świątynię [dla]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 pod Przybytek WIEKUISTEGO położono czwartego roku, w miesiącu Zyw.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założono fundament domu JAHWE, w miesiącu księżycowym Ziw;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miesiącu, ּ</w:t>
      </w:r>
      <w:r>
        <w:rPr>
          <w:rtl/>
        </w:rPr>
        <w:t>בְיֶרַח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2024-06-02T11:02:48Z</dcterms:modified>
</cp:coreProperties>
</file>