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1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JAHWE posadowiono w czwartym roku, w miesiącu* Ziw,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miesiącu, ּ</w:t>
      </w:r>
      <w:r>
        <w:rPr>
          <w:rtl/>
        </w:rPr>
        <w:t>בְיֶרַח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2024-05-20T13:50:12Z</dcterms:modified>
</cp:coreProperties>
</file>