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 Tiszbity: Wstań, wyjdź naprzeciw posłańcom króla Samarii i powiedz do nich: Czy nie ma Boga w Izraelu, że idziecie pytać Baal-Zebuba, boga Ekronu?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2024-05-15T10:21:13Z</dcterms:modified>
</cp:coreProperties>
</file>