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8"/>
        <w:gridCol w:w="2486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2024-05-17T15:26:32Z</dcterms:modified>
</cp:coreProperties>
</file>