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4"/>
        <w:gridCol w:w="2351"/>
        <w:gridCol w:w="2853"/>
        <w:gridCol w:w="3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Ebala,* i Abimaela, i Sabę,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10:28&lt;/x&gt; Obala.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2024-05-22T02:20:10Z</dcterms:modified>
</cp:coreProperties>
</file>