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mądrość i wiedza będzie ci dana; dam ci także bogactwo i skarby, i chwałę, jakie nie przydarzyły się królom, którzy byli przed tobą, i po tobie już tak się nie zdarzy.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2024-05-21T09:34:26Z</dcterms:modified>
</cp:coreProperties>
</file>