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poszli – Salomon, a z nim całe zgromadzenie – na wzgórze, które jest w Gibeonie, gdyż tam był Boży namiot spotkania,* który sporządził Mojżesz, sługa JAHWE, na pustyni.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Boży namiot spotkania, </w:t>
      </w:r>
      <w:r>
        <w:rPr>
          <w:rtl/>
        </w:rPr>
        <w:t>אֹהֶל מֹועֵד הָאֱֹלהִים</w:t>
      </w:r>
      <w:r>
        <w:rPr>
          <w:rtl w:val="0"/>
        </w:rPr>
        <w:t xml:space="preserve"> , lub: namiot spotkania z Bogiem.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2024-05-17T00:21:57Z</dcterms:modified>
</cp:coreProperties>
</file>