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Zwrócimy i nie będziemy się ich od nich domagali. Uczynimy tak, jak ty mówisz. Wtedy wezwałem kapłanów i kazałem ich zaprzysiąc, że postąpią według tego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2024-05-20T07:51:32Z</dcterms:modified>
</cp:coreProperties>
</file>