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trudziłem się pracą przy tym murze. I pola nie nabyliśmy. I wszyscy moi ludzie gromadzili się tam, przy tej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2024-05-20T12:10:35Z</dcterms:modified>
</cp:coreProperties>
</file>