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tego, co przygotowywano na jeden dzień, było: jeden wół, sześć wybornych owiec i drób* przygotowywano dla mnie, a co dziesięć dni wszelkie wino** w dużej ilości – a mimo to nie domagałem się utrzymania przysługującego namiestnikowi, ponieważ ciężka służba*** obciążała ten lud.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też, w ramach posiłków, przygotowywano na moje zlecenie jednego byka, sześć najwyborniejszych owiec oraz potrawy z drobiu. Co dziesięć dni dostarczano natomiast wina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obfitości. Mimo to nie domagałem się utrzymania przysługującego namiestnikowi. Zdawałem sobie sprawę, że lud i tak boryka się z wielkimi obciążeniami z racji swojego poddaństwa.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Przygotowywano więc dla mnie każdego dnia jednego wołu, sześć wybornych owiec oraz drób, a co dziesięć dni rozmaite wino. Mimo to nie domagałem się chleba przysługującego namiestnikowi, gdyż niewola ciążyła nad tym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gotowano na każdy dzień wołu jednego, owiec sześć wybornych, i ptaki gotowano dla mnie, a każdego dziesiątego dnia rozmaitego wina hojnie dawano; wszakżem się obroku książęcego nie upominał; albowiem ciężka była niewola na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gotowano mi na każdy dzień wołu jednego, baranów sześć wybornych oprócz ptastwa, a w dziesięć dni wina rozmaite i wiele innych rzeczy dawałem; nadto i rocznego obroku księstwa mego nie domagałem się: bo lud był barzo zubożony.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przygotowanie codzienne: jeden wół, sześć owiec doborowych i ptactwo szło na mój rachunek, a w odstępie dziesięciodniowym z dodaniem wszelkiego wina w obfitości. Mimo to chleba namiestnikowskiego się nie domagałem, gdyż robocizna ciążyła nad tym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na jedno dzienne utrzymanie wychodziło: jeden wół, sześć doborowych owiec i drób, wszystko na mój koszt, a co dziesięć dni bukłaki z winem w obfitości - mimo to nie domagałem się utrzymania przysługującego namiestnikowi, gdyż i tak pańszczyźniana robota znacznie obciążała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przygotowywano codziennie: jednego wołu, sześć najlepszych owiec i ptactwo. To wszystko dla mnie przygotowywano. Ponadto co dziesięć dni wydawano wszelkie wino w obfitości. Mimo to nie żądałem uposażenia namiestnika, gdyż nad tym ludem i tak ciążyły obowiązki.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Codzienne utrzymanie, na mój rachunek, wynosiło: jeden wół, sześć wybranych owiec, drób i co dziesięć dni dla wszystkich wino w obfitości. Mimo to nie domagałem się wynagrodzenia należnego namiestnikowi, gdyż i tak ten lud był obciążony pańszczyzną.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codziennie przygotowywano jednego wołu, sześć doborowych owiec oraz ptactwo; wszystko to przyrządzano na mój koszt. Ponadto co dziesięć dni wydawano wina w obfitości. Pomimo to nigdy nie żądałem dochodów przysługujących namiestnikowi, gdyż nad ludem nazbyt ciążyły [prowadzone] roboty.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кожний день було одне теля, і було в мене шість добірних овець і козел і на десять днів для всіх багато вина. І з цим я не вимагав хлібів силою, бо (була) тяжка служба на цьому народі.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przygotowywano na każdy dzień jednego byka, sześć wybornych owiec, a dla mnie przygotowywano ptaki; zaś dziesiątego dnia hojnie dawano rozmaite wino. Zatem nie upominałem się o pokarm rządcy, choć w tym ludzie była ciężka niedola.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to, co przygotowywano codziennie, to przygotowywano dla mnie jednego byka, sześć wybornych owiec oraz ptactwo, a raz na dziesięć dni wszelkiego rodzaju wino w obfitości. A przy tym wszystkim nie żądałem chleba przysługującego namiestnikowi, gdyż służba nałożona na ten lud była ciężka.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drób : wg G: kozła.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wszelkie wino, ּ</w:t>
      </w:r>
      <w:r>
        <w:rPr>
          <w:rtl/>
        </w:rPr>
        <w:t>בְכָל־יַיִן</w:t>
      </w:r>
      <w:r>
        <w:rPr>
          <w:rtl w:val="0"/>
        </w:rPr>
        <w:t xml:space="preserve"> (bechol-jajn): wg klk Mss: bukłak wina, </w:t>
      </w:r>
      <w:r>
        <w:rPr>
          <w:rtl/>
        </w:rPr>
        <w:t>נֵבֶל יין</w:t>
      </w:r>
      <w:r>
        <w:rPr>
          <w:rtl w:val="0"/>
        </w:rPr>
        <w:t xml:space="preserve">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poddaństwo. Chodzi raczej o ciężary ponoszone na rzecz Persji, zob. &lt;x&gt;160 9:36-37&lt;/x&gt;.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2024-05-20T16:00:11Z</dcterms:modified>
</cp:coreProperties>
</file>