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58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Charifa* stu dwunastu.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—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Charyfowych sto i dwanaście;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Haref, sto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Charifa -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stu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Charifa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Charifa - stu dwunastu,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- 112,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Аріфа - сто дванадцять. Сини Асена - двісті двадцять три.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– stu dwunastu;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Charifa stu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&lt;x&gt;150 2:18&lt;/x&gt; Joraha.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2024-05-20T13:16:19Z</dcterms:modified>
</cp:coreProperties>
</file>