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1"/>
        <w:gridCol w:w="3371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Mieszkańców* Jerycha trzystu czterdziestu pięciu.**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—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Jerechowych trzy sta czterdzieści i pięć;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Jerycho, trzy sta czterdzieści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-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Jerycha trzystu czterdziestu pięciu.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Jerycha - trzystu czterdziestu pięciu,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Jerycho - 345,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Єріхона - триста сорок пять.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– trzystu czterdziestu pięciu;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Jerycha trzystu czterdziestu pięciu;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&lt;x&gt;150 2:33&lt;/x&gt; i 34 są przestawione w stosunku do ww. 36 i 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2024-05-20T21:01:18Z</dcterms:modified>
</cp:coreProperties>
</file>