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7"/>
        <w:gridCol w:w="2326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Reajasza, synów Resina, synów Nekody,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2024-06-02T06:06:04Z</dcterms:modified>
</cp:coreProperties>
</file>