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4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niewolników* Salomona: synów Sotaja, synów Sofereta, synów Peridy,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Salomona: synów Sotaja, synów Sofereta, synów Peridy,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Salomona: synowie Sotaja, synowie Sofereta, synowie Peridy;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Salomonowych, synów Sotaja, synów Soferata, synów Peruda.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Salomonowych: Synowie Sotaj, synowie Soferet, synowie Farida,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niewolników Salomona: potomkowie Sotaja, potomkowie Sofereta, potomkowie Peridy,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niewolników Salomona to: synowie Sotaja, synowie Sofereta, synowie Peridy,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Salomona: synowie Sotaja, synowie Sofereta, synowie Peridy,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sług Salomona: z rodu Sotaja, z rodu Sofereta, z rodu Peridy,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niewolników Salomona [wrócili] synowie Sotaja, synowie Sofereta, synowie Peridy,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рабів Соломона: Сини Сутея, сини Сафарата, сини Феріда,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Salomona, z synów Sotaja, synów Sofereta, synów Peruda,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Salomona: synowie Sotaja, synowie Sofereta, synowie Peridy,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sług, por. &lt;x&gt;110 9:20-21&lt;/x&gt;.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2024-05-20T17:11:23Z</dcterms:modified>
</cp:coreProperties>
</file>