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9"/>
        <w:gridCol w:w="2325"/>
        <w:gridCol w:w="2821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2024-05-12T15:13:37Z</dcterms:modified>
</cp:coreProperties>
</file>