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Oto* wszystko, co ma, jest w twojej mocy,** tylko na niego samego nie wyciągaj ręki! I odszedł szatan sprzed oblicza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Dobrze zatem.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jest w twojej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2024-04-29T20:31:25Z</dcterms:modified>
</cp:coreProperties>
</file>