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Nagi wyszedłem z łona mojej matki i nagi stąd odejdę.* JAHWE dał – i JAHWE wziął, niech imię JAHWE będzie błogosławione.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Nagi wyszedłem z łona matki i nagi stąd odejdę. JAHWE dał — JAHWE wziął, niech imię JAHWE będzie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Nagi wyszedłem z łona swojej matki i nagi tam powrócę. JAHWE dał, JAHWE też wziął, niech imię JAHWE będzie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Nagim wyszedł z żywota matki mojej, i nagim się zaś tamże wrócę; Pan dał, Pan też wziął, niech będzie imię Pańskie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Nagom wyszedł z żywota matki mojej i nago się tam wrócę: JAHWE dał, JAHWE odjął, jako się Panu upodobało, tak się zstało: niech będzie imię PANSKIE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Nagi wyszedłem z łona matki i nagi tam wrócę. Dał Pan i zabrał Pan. Niech będzie imię Pańskie błogosławione!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Nagi wyszedłem z łona matki mojej i nagi stąd odejdę. Pan dał, Pan wziął, niech będzie imię Pańskie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Nagi wyszedłem z wnętrza mej matki i nagi tam powrócę. JAHWE dał i JAHWE wziął. Niech imię JAHWE będzie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„Nagi wyszedłem z łona matki i nagi tam odejdę. JAHWE dał i JAHWE wziął, niech imię JAHWE będzie błogosławione”.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rzekł: - Nagi wyszedłem z łona matki mojej i nagi tam powrócę. Jahwe dał i Jahwe wziął, niech będzie błogosławione 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сам нагим вийшов з лона моєї матері, і нагий туди повернуся. Господь дав, Господь забрав. Сталося так, як подобалося Господеві. Хай імя господне буде благословенне.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Nagi wyszedłem z łona mojej matki i nagi się tam wrócę. WIEKUISTY dał i WIEKUISTY też zabrał; niech będzie błogosławione Imię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”Nagi wyszedłem z łona mojej matki i nagi tam wrócę. JAHWE dał i JAHWE zabrał. Niech imię JAHWE dalej będzie błogosławione”.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49:11&lt;/x&gt;; &lt;x&gt;250 5:14&lt;/x&gt;; &lt;x&gt;610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2024-05-19T15:03:23Z</dcterms:modified>
</cp:coreProperties>
</file>