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3"/>
        <w:gridCol w:w="1703"/>
        <w:gridCol w:w="60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wszystkim* nie zgrzeszył** Job i nie zarzucił Bogu nic niestosownego.***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pomimo tego wszystkiego.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2:10&lt;/x&gt;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 nie oskarżył Boga o brak rozumu G, οὐκ ἔδωκεν ἀφροσύνην τῷ θεῷ.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2024-05-16T13:34:17Z</dcterms:modified>
</cp:coreProperties>
</file>