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wołał, a ja ci odpowiem, będziesz tęsknił za tworem swoich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2024-05-17T13:38:01Z</dcterms:modified>
</cp:coreProperties>
</file>