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8"/>
        <w:gridCol w:w="1551"/>
        <w:gridCol w:w="6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 rozbijają wody,* a ulewa spłukuje proch ziemi, tak Ty niweczysz nadzieję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Dwuznaczność: (1) Jak woda rozbija się o  kamienie;  (2)  Jak  kamienie  gładzone  są przez wody.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2024-05-14T09:25:15Z</dcterms:modified>
</cp:coreProperties>
</file>