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mego sługę, ten milczy; muszę go wręcz błagać o przysługę.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na swego sługę, ale on się nie odzywa, chociaż go błagam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Wołamli na sługę mego, nie ozywa mi się, chociaż go proszę ustami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sługi mego, a nie odpowiedział, usty własnemi praszałem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sługę wołałem, a nie odpowiada, me usta musiały go prosić,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am muszę go 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mego sługi, a on nie odpowiada, i błagam go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służącego, a on nie odpowiada, muszę go prosić 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mego sługę, on nie odpowiada, własnymi usty muszę go prosić usilnie.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покликав мого слугу, і він не послухав. Уста ж мої благали.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 mojego sługę – nie odzywa się, choć go błagam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swego zawołałem, lecz on nie odpowiada. Ustami swymi błagam go o 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2024-05-20T07:25:26Z</dcterms:modified>
</cp:coreProperties>
</file>