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6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będziecie dręczyć moją duszę i kruszyć mnie słowami?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2024-05-20T03:28:48Z</dcterms:modified>
</cp:coreProperties>
</file>