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7"/>
        <w:gridCol w:w="1948"/>
        <w:gridCol w:w="2364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Sofar z Naama odezwał się w te słowa: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2024-05-18T08:37:01Z</dcterms:modified>
</cp:coreProperties>
</file>