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Hioba 20:13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588"/>
        <w:gridCol w:w="52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hołubił je sobie i nie porzucał go, i zatrzymywał na swym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cieszył się nim zamiast je porzucić, zatrzymywał je na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rozkoszuje się nim i nie opuszcza go, zatrzymując je na swoim podniebieniu;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Kocha się w niej, a nie opuszcza jej, zatrzymywając ją w pośrodku podniebienia swego: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Sfolguje jej i nie opuści jej, i będzie ją taił w gardle swoim.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oszczędzał je i nie wypuszczał, trzymał na środku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 i nie pozbywa się go, i stara się zachować je na podniebieniu,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zachowuje je i nie wypuszcza, zatrzymuje na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ochraniał je i nie chciał porzucić, umieścił na podniebieniu.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rozkoszował się nim i nie chciał się go pozbyć, taił je w głębi swego podniebienia.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Не пощадить її і не оставить її і збере її серед своєї гортані.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chociaż je pielęgnuje i nie wypuszcza, trzymając na swoim podniebieniu;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jeśli temu współczuje i się tego nie pozbywa, i jeśli zatrzymuje to pośrodku swego podniebienia,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2024-05-18T12:20:31Z</dcterms:modified>
</cp:coreProperties>
</file>