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uciekał przed bronią żelazną, przeszyje go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uciec przed żelazem, lecz go przeszył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uciekał przed żelazną bronią, przebije go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uciekać będzie przed bronią żelazną, przebije go łuk hartowny.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uciekał przed bronią żelazną, a wpadnie na łuk miedziany.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przed bronią żelazną, przebije go łuk brązowy.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uciekał przed bronią żelazną, łuk spiżowy przeszyje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ucieknie przed żelazną zbroją, przeszyje go miedziana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rzuci się do ucieczki przed żelaznym orężem, dosięgnie go łuk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ujdzie przed żelazną zbroją, przeszyje go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не спасеться від руки заліза, щоб його забив мідяний лук.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schroni przed żelazną zbroją – przebije go grot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ucieknie przed zbroją żelazną; przebije go łuk miedziany.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2024-05-17T08:56:38Z</dcterms:modified>
</cp:coreProperties>
</file>