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uciekał przed bronią żelazną, przeszyje go łuk spiżowy.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2024-05-17T10:02:44Z</dcterms:modified>
</cp:coreProperties>
</file>