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go oko i przestaje, i nie zobaczy go już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Oglądano go — i nagle przestano, bo zniknął ze swojego sąsiedztwa.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nie zobaczy go więcej, i już nie ujrzy go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nie ogląda go więcej, i nie ujrzy go więcej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nie ujźrzy, ani nań więcej patrzyć będzie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goni go oko, nie sięgnie, jego miejsce nie ujrzy 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oglądało, już go nie ujrzy i już go nie zobaczy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już go nie ujrzy, i nie zobaczy go więcej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więcej go nie ujrzy ani nie zobaczy go jego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już go nie dostrzeże ani nie zobaczy go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поглянуло і не додасть, і більше його не впізнає його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oglądało, więcej go nie zobaczy oraz więcej nie ujrzy go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ujrzało, nie uczyni tego ponownie i nie zobaczy go już 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2024-05-14T11:05:00Z</dcterms:modified>
</cp:coreProperties>
</file>