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(dochodzą) jęki umierających* i dusza przebitych wzywa pomocy, ale Bóg nie rozlicza tej niestosowności.**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dochodzą jęki umierających, ciężko poszkodowani wzywają pomocy, a Bóg nie rozlicza tej niestosowności.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 mieście wzdychają, dusze śmiertelnie rannych wołają, a Bóg im w tym nie przeszkadza.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 mieście wzdychają, a dusze zabitych wołają, a Bóg temu wstrętu 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Męże z miast do płaczu przywiedli i dusza zranionych krzyczała, a Bóg nie puści bez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Jęcząc, umierają w mieście, dusza rannych woła o pomoc, a Bóg nie słyszy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rozlegają się jęki umierających, ranni wołają o pomstę, ale Bóg nie zważa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dochodzi jęk umierających, mordowani wołają o pomoc, ale Bóg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dochodzą jęki konających, gardło ginących woła o pomoc... Ale Bóg nie postępuje przewrotnie!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wznoszą się jęki ludzkie, dusze uciśnionych o pomoc wołają, ale Bóg nie zważa na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викидали з міста і власних домів, а душа немовлят дуже застогнала, а Він чому над цими не наглядає?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rozlegają się ludzkie jęki, lamentuje dusza mordowanych, ale Bóg na tą ohydę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wydają jęki umierający i dusza śmiertelnie rannych woła o pomoc; a Bóg tego nie uważa za coś niewłaściwego.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umierających, </w:t>
      </w:r>
      <w:r>
        <w:rPr>
          <w:rtl/>
        </w:rPr>
        <w:t>מֵתִים</w:t>
      </w:r>
      <w:r>
        <w:rPr>
          <w:rtl w:val="0"/>
        </w:rPr>
        <w:t xml:space="preserve"> (metim), po em.; wg MT: mężczyźni, </w:t>
      </w:r>
      <w:r>
        <w:rPr>
          <w:rtl/>
        </w:rPr>
        <w:t>מְתִים</w:t>
      </w:r>
      <w:r>
        <w:rPr>
          <w:rtl w:val="0"/>
        </w:rPr>
        <w:t xml:space="preserve"> (metim); wg G: którzy z miast i domów ich wyrzucali, οἳ ἐκ πόλεως καὶ οἴκων ἰδίων ἐξεβάλλοντο.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rozlicza tej niestosowności, ּ</w:t>
      </w:r>
      <w:r>
        <w:rPr>
          <w:rtl/>
        </w:rPr>
        <w:t>תִפְלָה לֹא־יָׂשִים</w:t>
      </w:r>
      <w:r>
        <w:rPr>
          <w:rtl w:val="0"/>
        </w:rPr>
        <w:t xml:space="preserve"> ; em. na: nie wysłuchuje modlitwy, </w:t>
      </w:r>
      <w:r>
        <w:rPr>
          <w:rtl/>
        </w:rPr>
        <w:t>יִׁשְמַעּתְפִּלָה לֹא־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2024-05-15T04:41:05Z</dcterms:modified>
</cp:coreProperties>
</file>