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to inni niegodziwi buntują się przeciw światłu, nie chcą znać jasnych dróg ani kroczyć ścieżkami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się sprzeciwiają światłości, nie znają jej dróg ani nie trwają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to są, którzy się sprzeciwiają światłości, a nie znają dróg jej, ani stanęli na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przeciwni światłości, nie wiedzieli dróg jej ani się wrócili szcieżkami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nie cierpią światła, dróg Jego nie chcą uznać, na Jego ścieżkach nie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znów są wrogami światłości, nie znają jego dróg i nie pozostają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wrogami światłości, nie poznali jej dróg i nie pozostali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buntują się przeciwko światłu, nie poznali dróg jego i nie trwają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żyją w świetle i dróg Jego uznać nie chcą, a ścieżkami Jego nie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будучи на землі, і не взнали, дорогу ж праведности не пізнали, ані не пішли їхніми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należą do zawziętych wrogów światła; ci, którzy nie znają Jego dróg i nie postali na Jego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pośród buntujących się przeciwko światłu; nie rozpoznali jego dróg i nie mieszkali na jego szlakach.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2024-05-14T18:55:29Z</dcterms:modified>
</cp:coreProperties>
</file>