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niegodziwi przesuwają granice. Zagarniają stada, po czym pasą jak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przesuwają granice, zabierają trzody i pasą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 granice przenoszą, trzody zabierają i 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granice przenieśli, rozebrali trzody i paśli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przesuwają [nieprawi], trzodę kradną i pasą,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przesuwają granice, zagarniają trzody wraz z pasterzami.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przesuwają granice, kradną trzody i prowadzą na swoje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tacy, którzy przesuwają granice, porywają trzodę i 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granice przesuwają, trzodę kradną wraz z 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безбожні з околиць переборщили, розграбивши стадо з пастирем?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przesuwają granice, zagrabiają i 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przesuwają znaki graniczne; porwali stado, żeby je 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2024-05-18T04:44:25Z</dcterms:modified>
</cp:coreProperties>
</file>