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(Niektórzy) przesuwają granice, zagarniają stada i pasą (je).*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pasterzy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19:14&lt;/x&gt;; &lt;x&gt;50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2024-05-18T06:57:20Z</dcterms:modified>
</cp:coreProperties>
</file>