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działa wzniośle w swojej mocy, kto jest takim nauczycielem* jak On?**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działa wzniośle w swojej mocy, kto jest takim nauczycielem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najwyższy w swojej potędze, któż może tak nauczyć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najwyższy w mocy swojej, któż tak nauczyć może jako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wysoki w mocy swojej, a żaden mu nie jest podobny między zakonodawcami.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Bóg w swej wszechmocy, któż takim mistrzem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 w swym działaniu, gdzież jest taki wychowawca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jak wielki jest Bóg w swej mocy, kto naucza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Bóg jest wspaniały w swojej mocy! Kto tak jak On mógłby udzielać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 i wspaniały w mocy swojej; gdzież jest mistrz podobny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сильний буде сильним в своїй кріпості. Бо хто є сильний так як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wzniośle działa Swą mocą; któż jest mistrzem takim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działa wzniosie swą mocą; któż jest takim nauczycielem jak on?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władcą G, δυνάστης, aram. </w:t>
      </w:r>
      <w:r>
        <w:rPr>
          <w:rtl/>
        </w:rPr>
        <w:t>מָרֵא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20:6&lt;/x&gt;; &lt;x&gt;290 30:20&lt;/x&gt;; &lt;x&gt;300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2024-05-18T17:24:13Z</dcterms:modified>
</cp:coreProperties>
</file>