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nauczycielem* jak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władcą G, δυνάστης, aram. </w:t>
      </w:r>
      <w:r>
        <w:rPr>
          <w:rtl/>
        </w:rPr>
        <w:t>מָרֵא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20:6&lt;/x&gt;; &lt;x&gt;290 30:20&lt;/x&gt;; &lt;x&gt;300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2024-05-18T18:10:09Z</dcterms:modified>
</cp:coreProperties>
</file>