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wpatrywali się w nie, człowiek ogląda (je) z oddali.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2024-05-17T05:42:01Z</dcterms:modified>
</cp:coreProperties>
</file>