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Jobowi spośród wichru*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Jobowi spośród wichru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odpowiedział Hiobowi spośród wichru: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Pan Ijobowi z wichru,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JAHWE Jobowi z wichru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wichru Pan odpowiedział Hiobowi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odpowiedział Jobowi spośród zawieruchy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wśród wichru tak przemówił do Hioba: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odezwał się do Hioba wśród burzy.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odpowiadając Jobowi przemówił wśród burzy: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перестав же Еліус говорити, заговорив Господь до Йова крізь бурю і хмари: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spośród orkanu, WIEKUISTY odpowiedział Ijobowi,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z wichru do Hioba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1:4&lt;/x&gt;; &lt;x&gt;420 1:3&lt;/x&gt;; &lt;x&gt;450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2024-05-18T05:40:55Z</dcterms:modified>
</cp:coreProperties>
</file>