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albo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dostarcza krukowi pokarmu, gdy jego młode wołają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gotuje krukowi jedło jego, gdy dzieci jego wołają do Boga, tułając się, że nie mają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żeru dostarcza krukowi, gdy młode do Boga wołają i błądzą z braku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pisklęta wołają do Boga i tułają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krukowi, gdy jego młode do Boga wołają i błąkają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żywności krukowi, gdy jego pisklęta do Boga wołają o pomoc i słaniają się z braku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dostarcza żeru krukowi, gdy młode jego do Boga wołają i kiedy się błąkają, nie mając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їжу вороні? Бо її пташата закричали до Господа, блукаючи, шукаючи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krukowi przygotowuje jego pokarm, kiedy jego pisklęta wołają do Boga, tułając się bez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pokarm dla kruka, gdy jego młode wołają do Boga o pomoc, gdy się błąkają z braku pożywienia?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2024-05-17T12:21:04Z</dcterms:modified>
</cp:coreProperties>
</file>