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5"/>
        <w:gridCol w:w="2190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lecz nie mówią, Mają oczy, lecz nie widzą.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2024-05-20T15:29:39Z</dcterms:modified>
</cp:coreProperties>
</file>