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51"/>
        <w:gridCol w:w="2004"/>
        <w:gridCol w:w="54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Odwróć ode mnie swój cios! Ginę przez wrogość* Twojej ręki.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wrogość, ּ</w:t>
      </w:r>
      <w:r>
        <w:rPr>
          <w:rtl/>
        </w:rPr>
        <w:t>תִגְרָה</w:t>
      </w:r>
      <w:r>
        <w:rPr>
          <w:rtl w:val="0"/>
        </w:rPr>
        <w:t xml:space="preserve"> (tigra h), hl: siła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2024-05-20T05:16:17Z</dcterms:modified>
</cp:coreProperties>
</file>