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1709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wyprostować,* a tego, czego brak, nie da się policzyć.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2024-05-14T16:06:10Z</dcterms:modified>
</cp:coreProperties>
</file>