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1"/>
        <w:gridCol w:w="51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ukochany jest mi sakiewką mirry,* ułożoną między moimi piersiami.**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najdroższy jest mi wiązką mirry,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ułożoną na noc między moimi piersiami.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wiązka mirry jest dla mnie mój miły, spoczywa na moich piersiach.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snopek myrry jest mi miły mój na piersiach moich odpoczywający.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Grono Cypru mi miły mój w winnicach Engaddy.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miły jest mi woreczkiem mirry, między piersiami mymi położonym.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miły jest mi wiązką mirry, położoną między moimi piersiami.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ukochany jest jak woreczek mirry, który spoczywa na moich piersiach.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Woreczkiem mirry jest dla mnie mój ukochany, kiedy spoczywa między moimi piersiami.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Woreczkiem mirry jest dla mnie mój umiłowany, spoczywającym między moimi piersiami.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Мій кревний для мене китиця кипрова в виноградниках Енгадда.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luby jest dla mnie jak mieszek mirry, który spoczywa na mych piersiach.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Woreczkiem mirry jest dla mnie mój miły; spędzi noc między moimi piersiami.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wiązką mirry (l. wianuszkiem )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ułożoną na noc między moimi piersiami, </w:t>
      </w:r>
      <w:r>
        <w:rPr>
          <w:rtl/>
        </w:rPr>
        <w:t>לִין</w:t>
      </w:r>
      <w:r>
        <w:rPr>
          <w:rtl w:val="0"/>
        </w:rPr>
        <w:t xml:space="preserve"> (lin), tj. pozostawioną u mnie na noc, &lt;x&gt;260 1:13&lt;/x&gt;L.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2024-05-15T12:26:41Z</dcterms:modified>
</cp:coreProperties>
</file>