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4"/>
        <w:gridCol w:w="5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JAHWE, książęta Sodomy, wsłuchajcie się w Prawo naszego Boga, ludu Gomory!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JAHWE, wy, książęta Sodomy, wsłuchaj się w Prawo naszego Boga, ty, ludu Gomory!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JAHWE, przywódcy Sodomy! Nakłońcie ucha ku prawu naszego Boga, ludzie Gomory!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Pańskiego, książęta Sodemscy! przyjmujcie w uszy zakon Boga naszego, ludzie Gomorscy!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PANskiego, książęta Sodomskie, weźcie w uszy zakon Boga naszego, ludu Gomorski!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Pańskiego, wodzowie sodomscy, daj posłuch prawu naszego Boga, ludu Gomory!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Pana, książęta sodomscy, przysłuchuj się uważnie wskazaniu naszego Boga, ludu Gomory!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JAHWE, zarządcy Sodomy, dajcie posłuch Prawu naszego Boga, ludu Gomory.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słów JAHWE, przywódcy Sodomy! Otwórz się na naukę naszego Boga, o, ludu Gomory!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słów Jahwe, książęta Sodomy! Nakłoń uszu, ludu Gomory, by słuchać praw Boga naszego!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Послухайте слово Господа, володарі Содоми, сприйміть божий закон, народе Ґоморри.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Naczelnicy Sedomu, słuchajcie słowa WIEKUISTEGO! Narodzie Amory, nastaw ucho nauce naszego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JAHWE, dyktatorscy władcy Sodomy. Nadstaw ucha ku prawu naszego Boga, ludu Gomory.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2024-05-17T18:14:25Z</dcterms:modified>
</cp:coreProperties>
</file>