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niebiosa, i wsłuchuj się, ziemio,* gdyż JAHWE przemówił: Synów wychowałem** i wypiastowałem, lecz oni zbuntowali się przeciwko Mnie.***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22:21-30&lt;/x&gt;; &lt;x&gt;50 4:26&lt;/x&gt;; &lt;x&gt;50 30:19&lt;/x&gt;; &lt;x&gt;50 31:28&lt;/x&gt;; &lt;x&gt;50 32:1&lt;/x&gt;; &lt;x&gt;230 50:4&lt;/x&gt;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zrodziłem G, ἐγέννησα, hbr. </w:t>
      </w:r>
      <w:r>
        <w:rPr>
          <w:rtl/>
        </w:rPr>
        <w:t>יָלָדְּתִי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Może odnosić się do odstępstwa za rządów Achaza w 734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2024-05-15T07:05:27Z</dcterms:modified>
</cp:coreProperties>
</file>