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Potwierdzam słowo mego sługi i radę jego posłańców spełniam. Mówię Jerozolimie: Będziesz zamieszkana,* a miastom Judy: Będziecie odbudowane. I jej ruiny podźwignę.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Będziesz zamieszkana, ּ</w:t>
      </w:r>
      <w:r>
        <w:rPr>
          <w:rtl/>
        </w:rPr>
        <w:t>תּוׁשָב</w:t>
      </w:r>
      <w:r>
        <w:rPr>
          <w:rtl w:val="0"/>
        </w:rPr>
        <w:t xml:space="preserve"> (tuszaw): wg 1QIsa a 1QIsa b : będziesz mieszkać, </w:t>
      </w:r>
      <w:r>
        <w:rPr>
          <w:rtl/>
        </w:rPr>
        <w:t>תשב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2024-05-20T17:12:42Z</dcterms:modified>
</cp:coreProperties>
</file>