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Ja, JAHWE, twój Bóg, uczę cię tego, co przyniesie ci korzyść, prowadzę cię drogą, którą masz iść.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2024-05-20T04:33:47Z</dcterms:modified>
</cp:coreProperties>
</file>