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zostały stworzone, a nie dawno, a przed dniem dzisiejszym o nich nie słyszałeś, abyś nie powiedział: Oto wiedziałem!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2024-05-20T04:35:34Z</dcterms:modified>
</cp:coreProperties>
</file>