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ścianę, jak pozbawieni oczu macamy, potykamy się w południe jak o zmierzchu, pośród winnych* jesteśmy jak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winnych, ּ</w:t>
      </w:r>
      <w:r>
        <w:rPr>
          <w:rtl/>
        </w:rPr>
        <w:t>בָאַׁשְמַּנִים</w:t>
      </w:r>
      <w:r>
        <w:rPr>
          <w:rtl w:val="0"/>
        </w:rPr>
        <w:t xml:space="preserve"> (ba’aszmanim), hl, zob. &lt;x&gt;350 14:1&lt;/x&gt;, lub: między żwawymi, &lt;x&gt;290 59:10&lt;/x&gt;L.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2024-05-20T17:46:44Z</dcterms:modified>
</cp:coreProperties>
</file>