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wielce radował się w JAHWE, moja dusza będzie się cieszyć w moim Bogu, ponieważ odział mnie w szaty zbawienia, okrył mnie* płaszczem sprawiedliwości jak pana młodego, który wkłada zawój niczym kapłan,** i jak pannę młodą, która zdobi się w swoje klejnoty.***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okrył mnie, </w:t>
      </w:r>
      <w:r>
        <w:rPr>
          <w:rtl/>
        </w:rPr>
        <w:t>יְעָטָנִי</w:t>
      </w:r>
      <w:r>
        <w:rPr>
          <w:rtl w:val="0"/>
        </w:rPr>
        <w:t xml:space="preserve"> , od </w:t>
      </w:r>
      <w:r>
        <w:rPr>
          <w:rtl/>
        </w:rPr>
        <w:t>יָעַט</w:t>
      </w:r>
      <w:r>
        <w:rPr>
          <w:rtl w:val="0"/>
        </w:rPr>
        <w:t xml:space="preserve"> 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wkłada (...) niczym kapłan, </w:t>
      </w:r>
      <w:r>
        <w:rPr>
          <w:rtl/>
        </w:rPr>
        <w:t>יְכַהֵן</w:t>
      </w:r>
      <w:r>
        <w:rPr>
          <w:rtl w:val="0"/>
        </w:rPr>
        <w:t xml:space="preserve"> (jechhen): wg 1QIsa a : jak kapłan, </w:t>
      </w:r>
      <w:r>
        <w:rPr>
          <w:rtl/>
        </w:rPr>
        <w:t>ככוהן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5:25-27&lt;/x&gt;; &lt;x&gt;730 21:2&lt;/x&gt;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2024-05-20T08:17:25Z</dcterms:modified>
</cp:coreProperties>
</file>